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15" w:rsidRDefault="00F7776F" w:rsidP="00315830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7776F">
        <w:rPr>
          <w:rFonts w:ascii="Times New Roman" w:hAnsi="Times New Roman" w:cs="Times New Roman"/>
          <w:sz w:val="28"/>
        </w:rPr>
        <w:t>тчет об устр</w:t>
      </w:r>
      <w:r w:rsidR="00312B8F">
        <w:rPr>
          <w:rFonts w:ascii="Times New Roman" w:hAnsi="Times New Roman" w:cs="Times New Roman"/>
          <w:sz w:val="28"/>
        </w:rPr>
        <w:t xml:space="preserve">анении нарушений </w:t>
      </w:r>
      <w:r w:rsidR="00315830" w:rsidRPr="00315830">
        <w:rPr>
          <w:rFonts w:ascii="Times New Roman" w:hAnsi="Times New Roman" w:cs="Times New Roman"/>
          <w:sz w:val="28"/>
        </w:rPr>
        <w:t>выявленных в ходе внепланового инспекционного визита в учебном корпусе №2 ГАПОУ СО «УрГЗК», расположенного по адресу: г</w:t>
      </w:r>
      <w:proofErr w:type="gramStart"/>
      <w:r w:rsidR="00315830" w:rsidRPr="00315830">
        <w:rPr>
          <w:rFonts w:ascii="Times New Roman" w:hAnsi="Times New Roman" w:cs="Times New Roman"/>
          <w:sz w:val="28"/>
        </w:rPr>
        <w:t>.Н</w:t>
      </w:r>
      <w:proofErr w:type="gramEnd"/>
      <w:r w:rsidR="00315830" w:rsidRPr="00315830">
        <w:rPr>
          <w:rFonts w:ascii="Times New Roman" w:hAnsi="Times New Roman" w:cs="Times New Roman"/>
          <w:sz w:val="28"/>
        </w:rPr>
        <w:t xml:space="preserve">евьянск, ул.Дзержинского, д.6а,  </w:t>
      </w:r>
      <w:r w:rsidR="00315830">
        <w:rPr>
          <w:rFonts w:ascii="Times New Roman" w:hAnsi="Times New Roman" w:cs="Times New Roman"/>
          <w:sz w:val="28"/>
        </w:rPr>
        <w:br/>
      </w:r>
      <w:r w:rsidR="00315830" w:rsidRPr="00315830">
        <w:rPr>
          <w:rFonts w:ascii="Times New Roman" w:hAnsi="Times New Roman" w:cs="Times New Roman"/>
          <w:sz w:val="28"/>
        </w:rPr>
        <w:t>указанные в предписании   № 7/1 от 03.03.2023 г.</w:t>
      </w:r>
    </w:p>
    <w:tbl>
      <w:tblPr>
        <w:tblStyle w:val="a3"/>
        <w:tblW w:w="10514" w:type="dxa"/>
        <w:tblInd w:w="-601" w:type="dxa"/>
        <w:tblLook w:val="04A0"/>
      </w:tblPr>
      <w:tblGrid>
        <w:gridCol w:w="557"/>
        <w:gridCol w:w="2137"/>
        <w:gridCol w:w="1543"/>
        <w:gridCol w:w="3135"/>
        <w:gridCol w:w="3142"/>
      </w:tblGrid>
      <w:tr w:rsidR="002A3715" w:rsidTr="00E0633D">
        <w:tc>
          <w:tcPr>
            <w:tcW w:w="557" w:type="dxa"/>
          </w:tcPr>
          <w:p w:rsidR="002A3715" w:rsidRPr="00B8777C" w:rsidRDefault="002A3715" w:rsidP="0032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7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77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77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7" w:type="dxa"/>
          </w:tcPr>
          <w:p w:rsidR="002A3715" w:rsidRPr="00B8777C" w:rsidRDefault="002A3715" w:rsidP="0032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нормативного документа</w:t>
            </w:r>
          </w:p>
        </w:tc>
        <w:tc>
          <w:tcPr>
            <w:tcW w:w="1543" w:type="dxa"/>
          </w:tcPr>
          <w:p w:rsidR="002A3715" w:rsidRPr="00B8777C" w:rsidRDefault="002A3715" w:rsidP="0032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b/>
                <w:sz w:val="20"/>
                <w:szCs w:val="20"/>
              </w:rPr>
              <w:t>Пункт (статья)</w:t>
            </w:r>
          </w:p>
          <w:p w:rsidR="002A3715" w:rsidRPr="00B8777C" w:rsidRDefault="002A3715" w:rsidP="0032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3135" w:type="dxa"/>
          </w:tcPr>
          <w:p w:rsidR="002A3715" w:rsidRPr="00B8777C" w:rsidRDefault="00DB3054" w:rsidP="0032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  <w:r w:rsidR="002A3715" w:rsidRPr="00B87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нарушения</w:t>
            </w:r>
          </w:p>
        </w:tc>
        <w:tc>
          <w:tcPr>
            <w:tcW w:w="3142" w:type="dxa"/>
          </w:tcPr>
          <w:p w:rsidR="002A3715" w:rsidRPr="00B8777C" w:rsidRDefault="002A3715" w:rsidP="0032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DB3054" w:rsidTr="00E0633D">
        <w:tc>
          <w:tcPr>
            <w:tcW w:w="557" w:type="dxa"/>
            <w:vMerge w:val="restart"/>
          </w:tcPr>
          <w:p w:rsidR="00DB3054" w:rsidRPr="00B8777C" w:rsidRDefault="00DB3054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7" w:type="dxa"/>
          </w:tcPr>
          <w:p w:rsidR="00DB3054" w:rsidRDefault="00DB3054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ПП РФ №1479 от 09.16.2020</w:t>
            </w:r>
          </w:p>
          <w:p w:rsidR="0052517D" w:rsidRPr="00B8777C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DB3054" w:rsidRPr="00B8777C" w:rsidRDefault="00DB3054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35" w:type="dxa"/>
            <w:vMerge w:val="restart"/>
          </w:tcPr>
          <w:p w:rsidR="00DB3054" w:rsidRPr="00B8777C" w:rsidRDefault="00DB3054" w:rsidP="00DB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обеспечения пожарной безопасности (АПС и СОУЭ, введенные в эксплуатацию в 2006 году) эксплуатируются сверх установленного изготовителем срока службы (свыше 10 лет),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при отсутствии информации изготовителя (поставщика) о возможности дальнейшей эксплуатации</w:t>
            </w:r>
            <w:r w:rsidR="00CC294E">
              <w:rPr>
                <w:rFonts w:ascii="Times New Roman" w:hAnsi="Times New Roman" w:cs="Times New Roman"/>
                <w:sz w:val="20"/>
                <w:szCs w:val="20"/>
              </w:rPr>
              <w:t xml:space="preserve"> и без проведения испытаний.</w:t>
            </w:r>
            <w:proofErr w:type="gramEnd"/>
            <w:r w:rsidR="00CC294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предоставлены сведения о наличии программы комплексных испытаний и графика замены технических средств СПС и СОУЭ.</w:t>
            </w:r>
          </w:p>
        </w:tc>
        <w:tc>
          <w:tcPr>
            <w:tcW w:w="3142" w:type="dxa"/>
            <w:vMerge w:val="restart"/>
          </w:tcPr>
          <w:p w:rsidR="00CC294E" w:rsidRDefault="00CC294E" w:rsidP="0068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94E">
              <w:rPr>
                <w:rFonts w:ascii="Times New Roman" w:hAnsi="Times New Roman" w:cs="Times New Roman"/>
                <w:sz w:val="20"/>
                <w:szCs w:val="20"/>
              </w:rPr>
              <w:t>Разработана программа комплексных испытаний СПС и СОУЭ, утверждена приказом директора № 199-д от 07.04.2023г.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№2).</w:t>
            </w:r>
          </w:p>
          <w:p w:rsidR="00CC294E" w:rsidRPr="00CC294E" w:rsidRDefault="00CC294E" w:rsidP="0068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</w:t>
            </w:r>
            <w:r w:rsidR="00CF16D6">
              <w:rPr>
                <w:rFonts w:ascii="Times New Roman" w:hAnsi="Times New Roman" w:cs="Times New Roman"/>
                <w:sz w:val="20"/>
                <w:szCs w:val="20"/>
              </w:rPr>
              <w:t xml:space="preserve">график исполнения мероприятий по замене технических средств СПС и СОУЭ от 30.09.2022г. (Приложение №3) </w:t>
            </w:r>
          </w:p>
          <w:p w:rsidR="00CC294E" w:rsidRDefault="00CC294E" w:rsidP="006803D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B3054" w:rsidRDefault="00DB3054" w:rsidP="0068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054" w:rsidRPr="00B8777C" w:rsidRDefault="00DB3054" w:rsidP="00680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054" w:rsidTr="00E0633D">
        <w:tc>
          <w:tcPr>
            <w:tcW w:w="557" w:type="dxa"/>
            <w:vMerge/>
          </w:tcPr>
          <w:p w:rsidR="00DB3054" w:rsidRPr="00B8777C" w:rsidRDefault="00DB3054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DB3054" w:rsidRDefault="00DB3054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DB3054" w:rsidRDefault="00DB3054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ч.50 ст.147</w:t>
            </w:r>
          </w:p>
        </w:tc>
        <w:tc>
          <w:tcPr>
            <w:tcW w:w="3135" w:type="dxa"/>
            <w:vMerge/>
          </w:tcPr>
          <w:p w:rsidR="00DB3054" w:rsidRPr="00B8777C" w:rsidRDefault="00DB3054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B3054" w:rsidRPr="00B8777C" w:rsidRDefault="00DB3054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054" w:rsidTr="00E0633D">
        <w:tc>
          <w:tcPr>
            <w:tcW w:w="557" w:type="dxa"/>
            <w:vMerge/>
          </w:tcPr>
          <w:p w:rsidR="00DB3054" w:rsidRPr="00B8777C" w:rsidRDefault="00DB3054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DB3054" w:rsidRPr="00B8777C" w:rsidRDefault="00DB3054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59638-2021</w:t>
            </w:r>
          </w:p>
        </w:tc>
        <w:tc>
          <w:tcPr>
            <w:tcW w:w="1543" w:type="dxa"/>
          </w:tcPr>
          <w:p w:rsidR="00DB3054" w:rsidRPr="00B8777C" w:rsidRDefault="00DB3054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п.6.4.2., п.п.6 табл.1, раздел 6.6, п.Б.4.2</w:t>
            </w:r>
          </w:p>
        </w:tc>
        <w:tc>
          <w:tcPr>
            <w:tcW w:w="3135" w:type="dxa"/>
            <w:vMerge/>
          </w:tcPr>
          <w:p w:rsidR="00DB3054" w:rsidRPr="00B8777C" w:rsidRDefault="00DB3054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B3054" w:rsidRPr="00B8777C" w:rsidRDefault="00DB3054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054" w:rsidTr="00E0633D">
        <w:tc>
          <w:tcPr>
            <w:tcW w:w="557" w:type="dxa"/>
            <w:vMerge/>
          </w:tcPr>
          <w:p w:rsidR="00DB3054" w:rsidRPr="00B8777C" w:rsidRDefault="00DB3054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DB3054" w:rsidRPr="00B8777C" w:rsidRDefault="00DB3054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59639-2021</w:t>
            </w:r>
          </w:p>
        </w:tc>
        <w:tc>
          <w:tcPr>
            <w:tcW w:w="1543" w:type="dxa"/>
          </w:tcPr>
          <w:p w:rsidR="00DB3054" w:rsidRPr="00B8777C" w:rsidRDefault="00DB3054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п.6.4.8, п.п.4 табл.1, п. 6.4.9, раздел 6.7</w:t>
            </w:r>
          </w:p>
        </w:tc>
        <w:tc>
          <w:tcPr>
            <w:tcW w:w="3135" w:type="dxa"/>
            <w:vMerge/>
          </w:tcPr>
          <w:p w:rsidR="00DB3054" w:rsidRPr="00B8777C" w:rsidRDefault="00DB3054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B3054" w:rsidRPr="00B8777C" w:rsidRDefault="00DB3054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C59" w:rsidTr="00E0633D">
        <w:tc>
          <w:tcPr>
            <w:tcW w:w="557" w:type="dxa"/>
          </w:tcPr>
          <w:p w:rsidR="00386C59" w:rsidRPr="00B8777C" w:rsidRDefault="00137369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6C59" w:rsidRPr="00B87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386C59" w:rsidRPr="00B8777C" w:rsidRDefault="00386C5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ПП РФ №1479 от 09.16.2020</w:t>
            </w:r>
          </w:p>
        </w:tc>
        <w:tc>
          <w:tcPr>
            <w:tcW w:w="1543" w:type="dxa"/>
          </w:tcPr>
          <w:p w:rsidR="00386C59" w:rsidRPr="00B8777C" w:rsidRDefault="00386C5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3135" w:type="dxa"/>
          </w:tcPr>
          <w:p w:rsidR="00386C59" w:rsidRPr="00B8777C" w:rsidRDefault="00386C5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На объекте защиты отсутствует техническая документация на системы противопожарной защиты (проект, рабочая документация, паспорта на оборудование), в том числе технические средства, функционирующие в составе указанных систем, и результаты пусконаладочных испытаний указанных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2" w:type="dxa"/>
          </w:tcPr>
          <w:p w:rsidR="00386C59" w:rsidRDefault="00386C5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рабочая документация на систему противопожарной защиты</w:t>
            </w:r>
            <w:r w:rsidR="00137369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Паспорта на оборудование предоставим после замены АПС и СОУЭ. </w:t>
            </w:r>
          </w:p>
          <w:p w:rsidR="00386C59" w:rsidRPr="00B8777C" w:rsidRDefault="00386C59" w:rsidP="0013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пусконаладочных испытаний имеются</w:t>
            </w:r>
            <w:r w:rsidR="00137369">
              <w:rPr>
                <w:rFonts w:ascii="Times New Roman" w:hAnsi="Times New Roman" w:cs="Times New Roman"/>
                <w:sz w:val="20"/>
                <w:szCs w:val="20"/>
              </w:rPr>
              <w:t>: Акт проведения комплексных испытаний от 14.04.2023г. (Приложение №5).</w:t>
            </w:r>
          </w:p>
        </w:tc>
      </w:tr>
      <w:tr w:rsidR="00137369" w:rsidTr="00137369">
        <w:trPr>
          <w:trHeight w:val="493"/>
        </w:trPr>
        <w:tc>
          <w:tcPr>
            <w:tcW w:w="557" w:type="dxa"/>
            <w:vMerge w:val="restart"/>
          </w:tcPr>
          <w:p w:rsidR="00137369" w:rsidRPr="00B8777C" w:rsidRDefault="005649B4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7369" w:rsidRPr="00B87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137369" w:rsidRDefault="0013736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137369" w:rsidRPr="00B8777C" w:rsidRDefault="00137369" w:rsidP="008D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ст.4,6,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п.2 ст.82</w:t>
            </w:r>
          </w:p>
        </w:tc>
        <w:tc>
          <w:tcPr>
            <w:tcW w:w="3135" w:type="dxa"/>
            <w:vMerge w:val="restart"/>
          </w:tcPr>
          <w:p w:rsidR="00137369" w:rsidRPr="00B8777C" w:rsidRDefault="0013736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51">
              <w:rPr>
                <w:rFonts w:ascii="Times New Roman" w:hAnsi="Times New Roman" w:cs="Times New Roman"/>
                <w:sz w:val="20"/>
                <w:szCs w:val="20"/>
              </w:rPr>
              <w:t>Шлейфы и соединительные линии АПС и СОУЭ выполнены не в соответствии с требованиями</w:t>
            </w:r>
            <w:r w:rsidRPr="002D00A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 правовых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2" w:type="dxa"/>
            <w:vMerge w:val="restart"/>
          </w:tcPr>
          <w:p w:rsidR="00137369" w:rsidRPr="00B8777C" w:rsidRDefault="005649B4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№ 18-ЭА-23 от 20.10.2023г.  на выполнение работ по замене СПС и СОУЭ с ООО «Академия безопасности» (Приложение №6). </w:t>
            </w:r>
            <w:r w:rsidR="00D51BB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52517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</w:t>
            </w:r>
            <w:r w:rsidR="00D51BB9">
              <w:rPr>
                <w:rFonts w:ascii="Times New Roman" w:hAnsi="Times New Roman" w:cs="Times New Roman"/>
                <w:sz w:val="20"/>
                <w:szCs w:val="20"/>
              </w:rPr>
              <w:t xml:space="preserve"> работ </w:t>
            </w:r>
            <w:r w:rsidR="0052517D">
              <w:rPr>
                <w:rFonts w:ascii="Times New Roman" w:hAnsi="Times New Roman" w:cs="Times New Roman"/>
                <w:sz w:val="20"/>
                <w:szCs w:val="20"/>
              </w:rPr>
              <w:t>по договору истек 04.12.2023г.</w:t>
            </w:r>
            <w:r w:rsidR="00D5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1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51BB9">
              <w:rPr>
                <w:rFonts w:ascii="Times New Roman" w:hAnsi="Times New Roman" w:cs="Times New Roman"/>
                <w:sz w:val="20"/>
                <w:szCs w:val="20"/>
              </w:rPr>
              <w:t xml:space="preserve">аботы </w:t>
            </w:r>
            <w:r w:rsidR="0052517D">
              <w:rPr>
                <w:rFonts w:ascii="Times New Roman" w:hAnsi="Times New Roman" w:cs="Times New Roman"/>
                <w:sz w:val="20"/>
                <w:szCs w:val="20"/>
              </w:rPr>
              <w:t xml:space="preserve">в полном объеме </w:t>
            </w:r>
            <w:r w:rsidR="00D51BB9">
              <w:rPr>
                <w:rFonts w:ascii="Times New Roman" w:hAnsi="Times New Roman" w:cs="Times New Roman"/>
                <w:sz w:val="20"/>
                <w:szCs w:val="20"/>
              </w:rPr>
              <w:t>не выполнены</w:t>
            </w:r>
            <w:r w:rsidR="0052517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="00D51BB9">
              <w:rPr>
                <w:rFonts w:ascii="Times New Roman" w:hAnsi="Times New Roman" w:cs="Times New Roman"/>
                <w:sz w:val="20"/>
                <w:szCs w:val="20"/>
              </w:rPr>
              <w:t xml:space="preserve">едется претензионная работа (Приложение №7). </w:t>
            </w:r>
            <w:r w:rsidR="00137369" w:rsidRPr="00984C27">
              <w:rPr>
                <w:rFonts w:ascii="Times New Roman" w:hAnsi="Times New Roman" w:cs="Times New Roman"/>
                <w:sz w:val="20"/>
                <w:szCs w:val="20"/>
              </w:rPr>
              <w:t>При замене системы АПС и СОУЭ</w:t>
            </w:r>
            <w:r w:rsidR="00137369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будет устранено.</w:t>
            </w:r>
          </w:p>
        </w:tc>
      </w:tr>
      <w:tr w:rsidR="00386C59" w:rsidTr="00E0633D">
        <w:trPr>
          <w:trHeight w:val="56"/>
        </w:trPr>
        <w:tc>
          <w:tcPr>
            <w:tcW w:w="557" w:type="dxa"/>
            <w:vMerge/>
          </w:tcPr>
          <w:p w:rsidR="00386C59" w:rsidRPr="00B8777C" w:rsidRDefault="00386C59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386C59" w:rsidRDefault="00386C5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27.12.2002г. №184-ФЗ</w:t>
            </w:r>
          </w:p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386C59" w:rsidRDefault="00386C5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ст.46</w:t>
            </w:r>
          </w:p>
        </w:tc>
        <w:tc>
          <w:tcPr>
            <w:tcW w:w="3135" w:type="dxa"/>
            <w:vMerge/>
          </w:tcPr>
          <w:p w:rsidR="00386C59" w:rsidRPr="00B8777C" w:rsidRDefault="00386C5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386C59" w:rsidRPr="00B8777C" w:rsidRDefault="00386C5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C59" w:rsidTr="00E0633D">
        <w:trPr>
          <w:trHeight w:val="56"/>
        </w:trPr>
        <w:tc>
          <w:tcPr>
            <w:tcW w:w="557" w:type="dxa"/>
            <w:vMerge/>
          </w:tcPr>
          <w:p w:rsidR="00386C59" w:rsidRPr="00B8777C" w:rsidRDefault="00386C59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386C59" w:rsidRPr="00B8777C" w:rsidRDefault="00386C5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21.12.1994г. №69-ФЗ</w:t>
            </w:r>
          </w:p>
        </w:tc>
        <w:tc>
          <w:tcPr>
            <w:tcW w:w="1543" w:type="dxa"/>
          </w:tcPr>
          <w:p w:rsidR="00386C59" w:rsidRPr="00B8777C" w:rsidRDefault="00386C5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ст.20</w:t>
            </w:r>
          </w:p>
        </w:tc>
        <w:tc>
          <w:tcPr>
            <w:tcW w:w="3135" w:type="dxa"/>
            <w:vMerge/>
          </w:tcPr>
          <w:p w:rsidR="00386C59" w:rsidRPr="00B8777C" w:rsidRDefault="00386C5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386C59" w:rsidRPr="00B8777C" w:rsidRDefault="00386C5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57"/>
        </w:trPr>
        <w:tc>
          <w:tcPr>
            <w:tcW w:w="557" w:type="dxa"/>
            <w:vMerge w:val="restart"/>
          </w:tcPr>
          <w:p w:rsidR="0052517D" w:rsidRPr="00B8777C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ПП РФ №1479 от 09.16.2020</w:t>
            </w:r>
          </w:p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п.54</w:t>
            </w:r>
          </w:p>
        </w:tc>
        <w:tc>
          <w:tcPr>
            <w:tcW w:w="3135" w:type="dxa"/>
            <w:vMerge w:val="restart"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C7">
              <w:rPr>
                <w:rFonts w:ascii="Times New Roman" w:hAnsi="Times New Roman" w:cs="Times New Roman"/>
                <w:sz w:val="20"/>
                <w:szCs w:val="20"/>
              </w:rPr>
              <w:t>На всех этажах здания, в одном жгуте допускается совместная прокладка кабелей и проводов систем противопожарной защиты (СПЗ) с кабелями и проводами иного назначения.</w:t>
            </w:r>
          </w:p>
        </w:tc>
        <w:tc>
          <w:tcPr>
            <w:tcW w:w="3142" w:type="dxa"/>
            <w:vMerge w:val="restart"/>
          </w:tcPr>
          <w:p w:rsidR="0052517D" w:rsidRPr="00B8777C" w:rsidRDefault="0052517D" w:rsidP="0068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№ 18-ЭА-23 от 20.10.2023г.  на выполнение работ по замене СПС и СОУЭ с ООО «Академия безопасности» (Приложение №6). Срок выполнения работ по договору истек 04.12.2023г. Работы в полном объеме не выполнены. Ведется претензионная работа (Приложение №7). </w:t>
            </w:r>
            <w:r w:rsidRPr="00984C27">
              <w:rPr>
                <w:rFonts w:ascii="Times New Roman" w:hAnsi="Times New Roman" w:cs="Times New Roman"/>
                <w:sz w:val="20"/>
                <w:szCs w:val="20"/>
              </w:rPr>
              <w:t xml:space="preserve">При замене </w:t>
            </w:r>
            <w:r w:rsidRPr="00984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АПС и СОУЭ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будет устранено.</w:t>
            </w:r>
          </w:p>
        </w:tc>
      </w:tr>
      <w:tr w:rsidR="0052517D" w:rsidTr="00E0633D">
        <w:trPr>
          <w:trHeight w:val="56"/>
        </w:trPr>
        <w:tc>
          <w:tcPr>
            <w:tcW w:w="557" w:type="dxa"/>
            <w:vMerge/>
          </w:tcPr>
          <w:p w:rsidR="0052517D" w:rsidRPr="00B8777C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6.13130.2021</w:t>
            </w:r>
          </w:p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6.6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56"/>
        </w:trPr>
        <w:tc>
          <w:tcPr>
            <w:tcW w:w="557" w:type="dxa"/>
            <w:vMerge/>
          </w:tcPr>
          <w:p w:rsidR="0052517D" w:rsidRPr="00B8777C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ст.4,6,78,83,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91 ч.1, 103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56"/>
        </w:trPr>
        <w:tc>
          <w:tcPr>
            <w:tcW w:w="557" w:type="dxa"/>
            <w:vMerge/>
          </w:tcPr>
          <w:p w:rsidR="0052517D" w:rsidRPr="00B8777C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21.12.1994г. №69-ФЗ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ст.20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233"/>
        </w:trPr>
        <w:tc>
          <w:tcPr>
            <w:tcW w:w="557" w:type="dxa"/>
            <w:vMerge w:val="restart"/>
          </w:tcPr>
          <w:p w:rsidR="0052517D" w:rsidRPr="00B8777C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ПП РФ №1479 от 09.16.2020</w:t>
            </w:r>
          </w:p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п.54</w:t>
            </w:r>
          </w:p>
        </w:tc>
        <w:tc>
          <w:tcPr>
            <w:tcW w:w="3135" w:type="dxa"/>
            <w:vMerge w:val="restart"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C7">
              <w:rPr>
                <w:rFonts w:ascii="Times New Roman" w:hAnsi="Times New Roman" w:cs="Times New Roman"/>
                <w:sz w:val="20"/>
                <w:szCs w:val="20"/>
              </w:rPr>
              <w:t>Количество звуковых и речевых пожарных оповещателей, их расстановка и мощность не обеспечивают требуемый уровень звука во всех местах постоянного или временного пребывания людей в соответствии с нормами.</w:t>
            </w:r>
          </w:p>
        </w:tc>
        <w:tc>
          <w:tcPr>
            <w:tcW w:w="3142" w:type="dxa"/>
            <w:vMerge w:val="restart"/>
          </w:tcPr>
          <w:p w:rsidR="0052517D" w:rsidRPr="00B8777C" w:rsidRDefault="0052517D" w:rsidP="0068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№ 18-ЭА-23 от 20.10.2023г.  на выполнение работ по замене СПС и СОУЭ с ООО «Академия безопасности» (Приложение №6). Срок выполнения работ по договору истек 04.12.2023г. Работы в полном объеме не выполнены. Ведется претензионная работа (Приложение №7). </w:t>
            </w:r>
            <w:r w:rsidRPr="00984C27">
              <w:rPr>
                <w:rFonts w:ascii="Times New Roman" w:hAnsi="Times New Roman" w:cs="Times New Roman"/>
                <w:sz w:val="20"/>
                <w:szCs w:val="20"/>
              </w:rPr>
              <w:t>При замене системы АПС и СОУЭ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будет устранено.</w:t>
            </w:r>
          </w:p>
        </w:tc>
      </w:tr>
      <w:tr w:rsidR="0052517D" w:rsidTr="00E0633D">
        <w:trPr>
          <w:trHeight w:val="232"/>
        </w:trPr>
        <w:tc>
          <w:tcPr>
            <w:tcW w:w="557" w:type="dxa"/>
            <w:vMerge/>
          </w:tcPr>
          <w:p w:rsidR="0052517D" w:rsidRPr="00B8777C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1.13130.2009</w:t>
            </w:r>
          </w:p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4.8</w:t>
            </w:r>
          </w:p>
        </w:tc>
        <w:tc>
          <w:tcPr>
            <w:tcW w:w="3135" w:type="dxa"/>
            <w:vMerge/>
          </w:tcPr>
          <w:p w:rsidR="0052517D" w:rsidRPr="00A62CC7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75"/>
        </w:trPr>
        <w:tc>
          <w:tcPr>
            <w:tcW w:w="557" w:type="dxa"/>
            <w:vMerge/>
          </w:tcPr>
          <w:p w:rsidR="0052517D" w:rsidRPr="00B8777C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Default="0052517D" w:rsidP="00A6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ст.4,6,54,84,91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75"/>
        </w:trPr>
        <w:tc>
          <w:tcPr>
            <w:tcW w:w="557" w:type="dxa"/>
            <w:vMerge/>
          </w:tcPr>
          <w:p w:rsidR="0052517D" w:rsidRPr="00B8777C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21.12.1994г. №69-ФЗ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ст.20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A9011C">
        <w:trPr>
          <w:trHeight w:val="458"/>
        </w:trPr>
        <w:tc>
          <w:tcPr>
            <w:tcW w:w="557" w:type="dxa"/>
            <w:vMerge w:val="restart"/>
          </w:tcPr>
          <w:p w:rsidR="0052517D" w:rsidRPr="00B8777C" w:rsidRDefault="0052517D" w:rsidP="00033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37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ПП РФ №1479 от 09.16.2020</w:t>
            </w:r>
          </w:p>
          <w:p w:rsidR="0052517D" w:rsidRPr="00B8777C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Pr="00B8777C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п.54</w:t>
            </w:r>
          </w:p>
        </w:tc>
        <w:tc>
          <w:tcPr>
            <w:tcW w:w="3135" w:type="dxa"/>
            <w:vMerge w:val="restart"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объекте защиты, система эвакуации людей при пожаре, находится в неисправном состоянии.</w:t>
            </w:r>
          </w:p>
        </w:tc>
        <w:tc>
          <w:tcPr>
            <w:tcW w:w="3142" w:type="dxa"/>
            <w:vMerge w:val="restart"/>
          </w:tcPr>
          <w:p w:rsidR="0052517D" w:rsidRPr="00B8777C" w:rsidRDefault="0052517D" w:rsidP="0068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№ 18-ЭА-23 от 20.10.2023г.  на выполнение работ по замене СПС и СОУЭ с ООО «Академия безопасности» (Приложение №6). Срок выполнения работ по договору истек 04.12.2023г. Работы в полном объеме не выполнены. Ведется претензионная работа (Приложение №7). </w:t>
            </w:r>
            <w:r w:rsidRPr="00984C27">
              <w:rPr>
                <w:rFonts w:ascii="Times New Roman" w:hAnsi="Times New Roman" w:cs="Times New Roman"/>
                <w:sz w:val="20"/>
                <w:szCs w:val="20"/>
              </w:rPr>
              <w:t>При замене системы АПС и СОУЭ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будет устранено.</w:t>
            </w:r>
          </w:p>
        </w:tc>
      </w:tr>
      <w:tr w:rsidR="0052517D" w:rsidTr="00A9011C">
        <w:trPr>
          <w:trHeight w:val="150"/>
        </w:trPr>
        <w:tc>
          <w:tcPr>
            <w:tcW w:w="557" w:type="dxa"/>
            <w:vMerge/>
          </w:tcPr>
          <w:p w:rsidR="0052517D" w:rsidRDefault="0052517D" w:rsidP="00033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ст.4,6,78,83,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91 ч.1, 103</w:t>
            </w:r>
          </w:p>
        </w:tc>
        <w:tc>
          <w:tcPr>
            <w:tcW w:w="3135" w:type="dxa"/>
            <w:vMerge/>
          </w:tcPr>
          <w:p w:rsidR="0052517D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150"/>
        </w:trPr>
        <w:tc>
          <w:tcPr>
            <w:tcW w:w="557" w:type="dxa"/>
            <w:vMerge/>
          </w:tcPr>
          <w:p w:rsidR="0052517D" w:rsidRDefault="0052517D" w:rsidP="00033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21.12.1994г. №69-ФЗ</w:t>
            </w:r>
          </w:p>
          <w:p w:rsidR="0052517D" w:rsidRPr="00B8777C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Pr="00B8777C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ст.20</w:t>
            </w:r>
          </w:p>
        </w:tc>
        <w:tc>
          <w:tcPr>
            <w:tcW w:w="3135" w:type="dxa"/>
            <w:vMerge/>
          </w:tcPr>
          <w:p w:rsidR="0052517D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150"/>
        </w:trPr>
        <w:tc>
          <w:tcPr>
            <w:tcW w:w="557" w:type="dxa"/>
            <w:vMerge/>
          </w:tcPr>
          <w:p w:rsidR="0052517D" w:rsidRDefault="0052517D" w:rsidP="00033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27.12.2002г. №184-ФЗ</w:t>
            </w:r>
          </w:p>
        </w:tc>
        <w:tc>
          <w:tcPr>
            <w:tcW w:w="1543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ст.46</w:t>
            </w:r>
          </w:p>
        </w:tc>
        <w:tc>
          <w:tcPr>
            <w:tcW w:w="3135" w:type="dxa"/>
            <w:vMerge/>
          </w:tcPr>
          <w:p w:rsidR="0052517D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6D4EF0">
        <w:trPr>
          <w:trHeight w:val="231"/>
        </w:trPr>
        <w:tc>
          <w:tcPr>
            <w:tcW w:w="557" w:type="dxa"/>
            <w:vMerge w:val="restart"/>
          </w:tcPr>
          <w:p w:rsidR="0052517D" w:rsidRDefault="0052517D" w:rsidP="00033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7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ПП РФ №1479 от 09.16.2020</w:t>
            </w:r>
          </w:p>
          <w:p w:rsidR="0052517D" w:rsidRPr="00B8777C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Pr="00B8777C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п.54</w:t>
            </w:r>
          </w:p>
        </w:tc>
        <w:tc>
          <w:tcPr>
            <w:tcW w:w="3135" w:type="dxa"/>
            <w:vMerge w:val="restart"/>
          </w:tcPr>
          <w:p w:rsidR="0052517D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Ручные пожарные извещатели, расположенные на всех этажах здания, находятся в неисправном состоянии. </w:t>
            </w:r>
          </w:p>
        </w:tc>
        <w:tc>
          <w:tcPr>
            <w:tcW w:w="3142" w:type="dxa"/>
            <w:vMerge w:val="restart"/>
          </w:tcPr>
          <w:p w:rsidR="0052517D" w:rsidRPr="00B8777C" w:rsidRDefault="0052517D" w:rsidP="00680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№ 18-ЭА-23 от 20.10.2023г.  на выполнение работ по замене СПС и СОУЭ с ООО «Академия безопасности» (Приложение №6). Срок выполнения работ по договору истек 04.12.2023г. Работы в полном объеме не выполнены. Ведется претензионная работа (Приложение №7). </w:t>
            </w:r>
            <w:r w:rsidRPr="00984C27">
              <w:rPr>
                <w:rFonts w:ascii="Times New Roman" w:hAnsi="Times New Roman" w:cs="Times New Roman"/>
                <w:sz w:val="20"/>
                <w:szCs w:val="20"/>
              </w:rPr>
              <w:t>При замене системы АПС и СОУЭ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будет устранено.</w:t>
            </w:r>
          </w:p>
        </w:tc>
      </w:tr>
      <w:tr w:rsidR="0052517D" w:rsidTr="00E0633D">
        <w:trPr>
          <w:trHeight w:val="228"/>
        </w:trPr>
        <w:tc>
          <w:tcPr>
            <w:tcW w:w="557" w:type="dxa"/>
            <w:vMerge/>
          </w:tcPr>
          <w:p w:rsidR="0052517D" w:rsidRDefault="0052517D" w:rsidP="00033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ст.4,6,83, 103</w:t>
            </w:r>
          </w:p>
        </w:tc>
        <w:tc>
          <w:tcPr>
            <w:tcW w:w="3135" w:type="dxa"/>
            <w:vMerge/>
          </w:tcPr>
          <w:p w:rsidR="0052517D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228"/>
        </w:trPr>
        <w:tc>
          <w:tcPr>
            <w:tcW w:w="557" w:type="dxa"/>
            <w:vMerge/>
          </w:tcPr>
          <w:p w:rsidR="0052517D" w:rsidRDefault="0052517D" w:rsidP="00033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21.12.1994г. №69-ФЗ</w:t>
            </w:r>
          </w:p>
          <w:p w:rsidR="0052517D" w:rsidRPr="00B8777C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Pr="00B8777C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ст.20</w:t>
            </w:r>
          </w:p>
        </w:tc>
        <w:tc>
          <w:tcPr>
            <w:tcW w:w="3135" w:type="dxa"/>
            <w:vMerge/>
          </w:tcPr>
          <w:p w:rsidR="0052517D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228"/>
        </w:trPr>
        <w:tc>
          <w:tcPr>
            <w:tcW w:w="557" w:type="dxa"/>
            <w:vMerge/>
          </w:tcPr>
          <w:p w:rsidR="0052517D" w:rsidRDefault="0052517D" w:rsidP="00033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27.12.2002г. №184-ФЗ</w:t>
            </w:r>
          </w:p>
        </w:tc>
        <w:tc>
          <w:tcPr>
            <w:tcW w:w="1543" w:type="dxa"/>
          </w:tcPr>
          <w:p w:rsidR="0052517D" w:rsidRDefault="0052517D" w:rsidP="0068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ст.46</w:t>
            </w:r>
          </w:p>
        </w:tc>
        <w:tc>
          <w:tcPr>
            <w:tcW w:w="3135" w:type="dxa"/>
            <w:vMerge/>
          </w:tcPr>
          <w:p w:rsidR="0052517D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40"/>
        </w:trPr>
        <w:tc>
          <w:tcPr>
            <w:tcW w:w="557" w:type="dxa"/>
            <w:vMerge w:val="restart"/>
          </w:tcPr>
          <w:p w:rsidR="0052517D" w:rsidRPr="00D42C7A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C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C7A">
              <w:rPr>
                <w:rFonts w:ascii="Times New Roman" w:hAnsi="Times New Roman" w:cs="Times New Roman"/>
                <w:sz w:val="20"/>
                <w:szCs w:val="20"/>
              </w:rPr>
              <w:t>ПП РФ №1479 от 09.16.2020</w:t>
            </w:r>
          </w:p>
          <w:p w:rsidR="00D42C7A" w:rsidRPr="00D42C7A" w:rsidRDefault="00D42C7A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п.54</w:t>
            </w:r>
          </w:p>
        </w:tc>
        <w:tc>
          <w:tcPr>
            <w:tcW w:w="3135" w:type="dxa"/>
            <w:vMerge w:val="restart"/>
          </w:tcPr>
          <w:p w:rsidR="0052517D" w:rsidRPr="00B8777C" w:rsidRDefault="0052517D" w:rsidP="00D4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D1">
              <w:rPr>
                <w:rFonts w:ascii="Times New Roman" w:hAnsi="Times New Roman" w:cs="Times New Roman"/>
                <w:sz w:val="20"/>
                <w:szCs w:val="20"/>
              </w:rPr>
              <w:t xml:space="preserve">В коридорах 2-го и 4-го этажах, установлены пожарные </w:t>
            </w:r>
            <w:proofErr w:type="spellStart"/>
            <w:r w:rsidRPr="005C62D1">
              <w:rPr>
                <w:rFonts w:ascii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5C62D1">
              <w:rPr>
                <w:rFonts w:ascii="Times New Roman" w:hAnsi="Times New Roman" w:cs="Times New Roman"/>
                <w:sz w:val="20"/>
                <w:szCs w:val="20"/>
              </w:rPr>
              <w:t xml:space="preserve"> пламени (</w:t>
            </w:r>
            <w:proofErr w:type="spellStart"/>
            <w:r w:rsidRPr="005C62D1">
              <w:rPr>
                <w:rFonts w:ascii="Times New Roman" w:hAnsi="Times New Roman" w:cs="Times New Roman"/>
                <w:sz w:val="20"/>
                <w:szCs w:val="20"/>
              </w:rPr>
              <w:t>Спектрон</w:t>
            </w:r>
            <w:proofErr w:type="spellEnd"/>
            <w:r w:rsidRPr="005C62D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142" w:type="dxa"/>
            <w:vMerge w:val="restart"/>
          </w:tcPr>
          <w:p w:rsidR="0052517D" w:rsidRPr="00B8777C" w:rsidRDefault="00D42C7A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№ 18-ЭА-23 от 20.10.2023г.  на выполнение работ по замене СПС и СОУЭ с ООО «Академия безопасности» (Приложение №6). Срок выполнения работ по договору истек 04.12.2023г. Работы в полном объеме не выполнены. Ведется претензионная работа (Приложение №7). </w:t>
            </w:r>
            <w:r w:rsidRPr="00984C27">
              <w:rPr>
                <w:rFonts w:ascii="Times New Roman" w:hAnsi="Times New Roman" w:cs="Times New Roman"/>
                <w:sz w:val="20"/>
                <w:szCs w:val="20"/>
              </w:rPr>
              <w:t>При замене системы АПС и СОУЭ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будет устранено.</w:t>
            </w:r>
          </w:p>
        </w:tc>
      </w:tr>
      <w:tr w:rsidR="0052517D" w:rsidTr="00E0633D">
        <w:trPr>
          <w:trHeight w:val="37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A1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486.131150.2020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4.3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37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  <w:p w:rsidR="00D42C7A" w:rsidRDefault="00D42C7A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2517D" w:rsidRDefault="0052517D" w:rsidP="00A1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ст.4,6,83,91,103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37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21.12.1994г. №69-ФЗ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ст.20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37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27.12.2002г. №184-ФЗ</w:t>
            </w:r>
          </w:p>
        </w:tc>
        <w:tc>
          <w:tcPr>
            <w:tcW w:w="1543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ст.46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C9" w:rsidTr="007E1BC9">
        <w:trPr>
          <w:trHeight w:val="276"/>
        </w:trPr>
        <w:tc>
          <w:tcPr>
            <w:tcW w:w="557" w:type="dxa"/>
            <w:vMerge w:val="restart"/>
          </w:tcPr>
          <w:p w:rsidR="007E1BC9" w:rsidRDefault="007E1BC9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7E1BC9" w:rsidRDefault="007E1BC9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C9" w:rsidRDefault="007E1BC9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C9" w:rsidRDefault="007E1BC9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BC9" w:rsidRDefault="007E1BC9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E1BC9" w:rsidRPr="00B8777C" w:rsidRDefault="007E1BC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484.1311500.2020</w:t>
            </w:r>
          </w:p>
        </w:tc>
        <w:tc>
          <w:tcPr>
            <w:tcW w:w="1543" w:type="dxa"/>
          </w:tcPr>
          <w:p w:rsidR="007E1BC9" w:rsidRPr="00B8777C" w:rsidRDefault="007E1BC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5.19</w:t>
            </w:r>
          </w:p>
        </w:tc>
        <w:tc>
          <w:tcPr>
            <w:tcW w:w="3135" w:type="dxa"/>
            <w:vMerge w:val="restart"/>
          </w:tcPr>
          <w:p w:rsidR="007E1BC9" w:rsidRPr="00DB20C0" w:rsidRDefault="007E1BC9" w:rsidP="00530851">
            <w:pPr>
              <w:pStyle w:val="a9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участке коридора 1-го этажа, возле основного эвакуационного выхода, 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помещении раздевалки спортзала, в помещении буфета, каб.№334, каб.№320, каб.№321,</w:t>
            </w:r>
            <w:r w:rsidRPr="00DB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кори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доре между кабинетами 320 и 321, каб.№322, каб.№333,</w:t>
            </w:r>
            <w:r w:rsidRPr="00DB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каб.№324, в коридоре 3-го этажа,</w:t>
            </w:r>
          </w:p>
          <w:p w:rsidR="007E1BC9" w:rsidRPr="00B8777C" w:rsidRDefault="007E1BC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каб.№451, каб.№439,</w:t>
            </w:r>
            <w:r w:rsidRPr="00DB20C0">
              <w:rPr>
                <w:rFonts w:ascii="Times New Roman" w:hAnsi="Times New Roman" w:cs="Times New Roman"/>
                <w:sz w:val="20"/>
                <w:szCs w:val="20"/>
              </w:rPr>
              <w:t xml:space="preserve"> каб.№450, допускается укладка проводов и кабелей АПС на поверхность подвесного потолка.</w:t>
            </w:r>
          </w:p>
        </w:tc>
        <w:tc>
          <w:tcPr>
            <w:tcW w:w="3142" w:type="dxa"/>
            <w:vMerge w:val="restart"/>
          </w:tcPr>
          <w:p w:rsidR="007E1BC9" w:rsidRPr="00B8777C" w:rsidRDefault="007E1BC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договор № 18-ЭА-23 от 20.10.2023г.  на выполнение работ по замене СПС и СОУЭ с ООО «Академия безопасности» (Приложение №6). Срок выполнения работ по договору истек 04.12.2023г. Работы в полном объеме не выполнены. Ведется претензионная работа (Приложение №7). При замене системы АПС и СОУЭ нарушение будет устранено.</w:t>
            </w:r>
          </w:p>
        </w:tc>
      </w:tr>
      <w:tr w:rsidR="0052517D" w:rsidTr="00E0633D">
        <w:trPr>
          <w:trHeight w:val="552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</w:tc>
        <w:tc>
          <w:tcPr>
            <w:tcW w:w="1543" w:type="dxa"/>
          </w:tcPr>
          <w:p w:rsidR="0052517D" w:rsidRDefault="0052517D" w:rsidP="00E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ст.4,6,83, 103</w:t>
            </w:r>
          </w:p>
        </w:tc>
        <w:tc>
          <w:tcPr>
            <w:tcW w:w="3135" w:type="dxa"/>
            <w:vMerge/>
          </w:tcPr>
          <w:p w:rsidR="0052517D" w:rsidRPr="00DB20C0" w:rsidRDefault="0052517D" w:rsidP="00530851">
            <w:pPr>
              <w:pStyle w:val="a9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Merge/>
          </w:tcPr>
          <w:p w:rsidR="0052517D" w:rsidRPr="00984C27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552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21.12.1994г. №69-ФЗ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ст.20</w:t>
            </w:r>
          </w:p>
        </w:tc>
        <w:tc>
          <w:tcPr>
            <w:tcW w:w="3135" w:type="dxa"/>
            <w:vMerge/>
          </w:tcPr>
          <w:p w:rsidR="0052517D" w:rsidRPr="00DB20C0" w:rsidRDefault="0052517D" w:rsidP="00530851">
            <w:pPr>
              <w:pStyle w:val="a9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Merge/>
          </w:tcPr>
          <w:p w:rsidR="0052517D" w:rsidRPr="00984C27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552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27.12.2002г. №184-ФЗ</w:t>
            </w:r>
          </w:p>
        </w:tc>
        <w:tc>
          <w:tcPr>
            <w:tcW w:w="1543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ст.46</w:t>
            </w:r>
          </w:p>
        </w:tc>
        <w:tc>
          <w:tcPr>
            <w:tcW w:w="3135" w:type="dxa"/>
            <w:vMerge/>
          </w:tcPr>
          <w:p w:rsidR="0052517D" w:rsidRPr="00DB20C0" w:rsidRDefault="0052517D" w:rsidP="00530851">
            <w:pPr>
              <w:pStyle w:val="a9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Merge/>
          </w:tcPr>
          <w:p w:rsidR="0052517D" w:rsidRPr="00984C27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45"/>
        </w:trPr>
        <w:tc>
          <w:tcPr>
            <w:tcW w:w="557" w:type="dxa"/>
            <w:vMerge w:val="restart"/>
          </w:tcPr>
          <w:p w:rsidR="0052517D" w:rsidRPr="00B8777C" w:rsidRDefault="00B96350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5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ПП РФ №1479 от 09.16.2020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35" w:type="dxa"/>
            <w:vMerge w:val="restart"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помещении</w:t>
            </w:r>
            <w:r w:rsidRPr="0055729A">
              <w:rPr>
                <w:rFonts w:ascii="Times New Roman" w:hAnsi="Times New Roman" w:cs="Times New Roman"/>
                <w:sz w:val="20"/>
                <w:szCs w:val="20"/>
              </w:rPr>
              <w:t xml:space="preserve"> гардероба 1-го этажа,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коридоре 1-го этажа,</w:t>
            </w:r>
            <w:r w:rsidRPr="0055729A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помещениях №№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9, 108, 106,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103, 217, 211, 212,</w:t>
            </w:r>
            <w:r w:rsidRPr="0055729A">
              <w:rPr>
                <w:rFonts w:ascii="Times New Roman" w:hAnsi="Times New Roman" w:cs="Times New Roman"/>
                <w:sz w:val="20"/>
                <w:szCs w:val="20"/>
              </w:rPr>
              <w:t xml:space="preserve"> 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помещении актового зала,</w:t>
            </w:r>
            <w:r w:rsidRPr="0055729A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помещениях №№ 335, 319, 323, 332,  324,  331, 330, 325,  329,  328,  437,  453, 438, 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448, 440, 441, 447, 446, 442, 445, </w:t>
            </w:r>
            <w:r w:rsidRPr="0055729A">
              <w:rPr>
                <w:rFonts w:ascii="Times New Roman" w:hAnsi="Times New Roman" w:cs="Times New Roman"/>
                <w:sz w:val="20"/>
                <w:szCs w:val="20"/>
              </w:rPr>
              <w:t>размещение точечных ИП на перекрытиях с продольными и поперечными балками не соответствует требованиям</w:t>
            </w:r>
            <w:r w:rsidRPr="002D00A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</w:t>
            </w:r>
            <w:proofErr w:type="gramEnd"/>
            <w:r w:rsidRPr="002D00A2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2" w:type="dxa"/>
            <w:vMerge w:val="restart"/>
          </w:tcPr>
          <w:p w:rsidR="0052517D" w:rsidRPr="00B8777C" w:rsidRDefault="00B96350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 договор № 18-ЭА-23 от 20.10.2023г.  на выполнение работ по замене СПС и СОУЭ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«Академия безопасности» (Приложение №6). Срок выполнения работ по договору истек 04.12.2023г. Работы в полном объеме не выполнены. Ведется претензионная работа (Приложение №7). При замене системы АПС и СОУЭ нарушение будет устранено.</w:t>
            </w:r>
          </w:p>
        </w:tc>
      </w:tr>
      <w:tr w:rsidR="0052517D" w:rsidTr="00E0633D">
        <w:trPr>
          <w:trHeight w:val="45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484.1311500.2020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табл. 5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45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</w:tc>
        <w:tc>
          <w:tcPr>
            <w:tcW w:w="1543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ст.4,6,78,83,91, 103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45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21.12.1994г. №69-ФЗ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ст.20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45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27.12.2002г. №184-ФЗ</w:t>
            </w:r>
          </w:p>
        </w:tc>
        <w:tc>
          <w:tcPr>
            <w:tcW w:w="1543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ст.46</w:t>
            </w:r>
          </w:p>
        </w:tc>
        <w:tc>
          <w:tcPr>
            <w:tcW w:w="3135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0444CC">
        <w:trPr>
          <w:trHeight w:val="500"/>
        </w:trPr>
        <w:tc>
          <w:tcPr>
            <w:tcW w:w="557" w:type="dxa"/>
            <w:vMerge w:val="restart"/>
          </w:tcPr>
          <w:p w:rsidR="0052517D" w:rsidRPr="00B8777C" w:rsidRDefault="00122DEE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5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ПП РФ №1479 от 09.16.2020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35" w:type="dxa"/>
            <w:vMerge w:val="restart"/>
          </w:tcPr>
          <w:p w:rsidR="0052517D" w:rsidRPr="00B8777C" w:rsidRDefault="0052517D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4CC">
              <w:rPr>
                <w:rFonts w:ascii="Times New Roman" w:hAnsi="Times New Roman" w:cs="Times New Roman"/>
                <w:sz w:val="20"/>
                <w:szCs w:val="20"/>
              </w:rPr>
              <w:t>Помещение кладовой комнаты охраны, помещение для тех</w:t>
            </w:r>
            <w:proofErr w:type="gramStart"/>
            <w:r w:rsidRPr="000444C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444CC">
              <w:rPr>
                <w:rFonts w:ascii="Times New Roman" w:hAnsi="Times New Roman" w:cs="Times New Roman"/>
                <w:sz w:val="20"/>
                <w:szCs w:val="20"/>
              </w:rPr>
              <w:t>ерсонала, расположенном на 1-ом этаже, участок коридора 1-го этажа, возле гардероба, помещение медицинского кабинета, помещение лаборантской в каб. №216; помещение для тех.персонала, расположенном на 2-ом этаже, не оборудовано системами автоматической пожарной сигнализации.</w:t>
            </w:r>
          </w:p>
        </w:tc>
        <w:tc>
          <w:tcPr>
            <w:tcW w:w="3142" w:type="dxa"/>
            <w:vMerge w:val="restart"/>
          </w:tcPr>
          <w:p w:rsidR="0052517D" w:rsidRPr="00B8777C" w:rsidRDefault="007E1BC9" w:rsidP="0053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договор № 18-ЭА-23 от 20.10.2023г.  на выполнение работ по замене СПС и СОУЭ с ООО «Академия безопасности» (Приложение №6). Срок выполнения работ по договору истек 04.12.2023г. Работы в полном объеме не выполнены. Ведется претензионная работа (Приложение №7). При замене системы АПС и СОУЭ нарушение будет устранено.</w:t>
            </w:r>
          </w:p>
        </w:tc>
      </w:tr>
      <w:tr w:rsidR="0052517D" w:rsidTr="00E0633D">
        <w:trPr>
          <w:trHeight w:val="497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22.07.2008г. №123-ФЗ</w:t>
            </w:r>
          </w:p>
        </w:tc>
        <w:tc>
          <w:tcPr>
            <w:tcW w:w="1543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ст.4,6,78,83,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91 ч.1, 103</w:t>
            </w:r>
          </w:p>
        </w:tc>
        <w:tc>
          <w:tcPr>
            <w:tcW w:w="3135" w:type="dxa"/>
            <w:vMerge/>
          </w:tcPr>
          <w:p w:rsidR="0052517D" w:rsidRPr="000444CC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984C27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497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21.12.1994г. №69-ФЗ</w:t>
            </w:r>
          </w:p>
        </w:tc>
        <w:tc>
          <w:tcPr>
            <w:tcW w:w="1543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ст.20</w:t>
            </w:r>
          </w:p>
        </w:tc>
        <w:tc>
          <w:tcPr>
            <w:tcW w:w="3135" w:type="dxa"/>
            <w:vMerge/>
          </w:tcPr>
          <w:p w:rsidR="0052517D" w:rsidRPr="000444CC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984C27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0444CC">
        <w:trPr>
          <w:trHeight w:val="228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484.1311500.2020</w:t>
            </w:r>
          </w:p>
        </w:tc>
        <w:tc>
          <w:tcPr>
            <w:tcW w:w="1543" w:type="dxa"/>
          </w:tcPr>
          <w:p w:rsidR="0052517D" w:rsidRPr="00B8777C" w:rsidRDefault="0052517D" w:rsidP="007E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п.6.1.2, п.6.2.10</w:t>
            </w:r>
            <w:r w:rsidR="007E1BC9">
              <w:rPr>
                <w:rFonts w:ascii="Times New Roman" w:hAnsi="Times New Roman" w:cs="Times New Roman"/>
                <w:sz w:val="20"/>
                <w:szCs w:val="20"/>
              </w:rPr>
              <w:t>, табл.3 п.48</w:t>
            </w:r>
          </w:p>
        </w:tc>
        <w:tc>
          <w:tcPr>
            <w:tcW w:w="3135" w:type="dxa"/>
            <w:vMerge/>
          </w:tcPr>
          <w:p w:rsidR="0052517D" w:rsidRPr="000444CC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984C27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7B15A6">
        <w:trPr>
          <w:trHeight w:val="265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Pr="00B8777C" w:rsidRDefault="0052517D" w:rsidP="007E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7E1BC9">
              <w:rPr>
                <w:rFonts w:ascii="Times New Roman" w:hAnsi="Times New Roman" w:cs="Times New Roman"/>
                <w:sz w:val="20"/>
                <w:szCs w:val="20"/>
              </w:rPr>
              <w:t xml:space="preserve">5.13130.2009 </w:t>
            </w:r>
          </w:p>
        </w:tc>
        <w:tc>
          <w:tcPr>
            <w:tcW w:w="1543" w:type="dxa"/>
          </w:tcPr>
          <w:p w:rsidR="0052517D" w:rsidRPr="00B8777C" w:rsidRDefault="007E1BC9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табл.3 п.3</w:t>
            </w:r>
            <w:r w:rsidR="00525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5" w:type="dxa"/>
            <w:vMerge/>
          </w:tcPr>
          <w:p w:rsidR="0052517D" w:rsidRPr="000444CC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984C27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7D" w:rsidTr="00E0633D">
        <w:trPr>
          <w:trHeight w:val="497"/>
        </w:trPr>
        <w:tc>
          <w:tcPr>
            <w:tcW w:w="557" w:type="dxa"/>
            <w:vMerge/>
          </w:tcPr>
          <w:p w:rsidR="0052517D" w:rsidRDefault="0052517D" w:rsidP="002A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27.12.2002г. №184-ФЗ</w:t>
            </w:r>
          </w:p>
        </w:tc>
        <w:tc>
          <w:tcPr>
            <w:tcW w:w="1543" w:type="dxa"/>
          </w:tcPr>
          <w:p w:rsidR="0052517D" w:rsidRDefault="0052517D" w:rsidP="00F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ст.46</w:t>
            </w:r>
          </w:p>
        </w:tc>
        <w:tc>
          <w:tcPr>
            <w:tcW w:w="3135" w:type="dxa"/>
            <w:vMerge/>
          </w:tcPr>
          <w:p w:rsidR="0052517D" w:rsidRPr="000444CC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52517D" w:rsidRPr="00984C27" w:rsidRDefault="0052517D" w:rsidP="00B8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715" w:rsidRDefault="002A3715" w:rsidP="00324249">
      <w:pPr>
        <w:jc w:val="center"/>
        <w:rPr>
          <w:rFonts w:ascii="Times New Roman" w:hAnsi="Times New Roman" w:cs="Times New Roman"/>
          <w:sz w:val="28"/>
        </w:rPr>
      </w:pPr>
    </w:p>
    <w:p w:rsidR="00F7776F" w:rsidRPr="00F7776F" w:rsidRDefault="00F7776F" w:rsidP="00F777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7776F" w:rsidRPr="00F7776F" w:rsidSect="008152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0FC"/>
    <w:rsid w:val="00015715"/>
    <w:rsid w:val="00016296"/>
    <w:rsid w:val="000212DD"/>
    <w:rsid w:val="00023E9D"/>
    <w:rsid w:val="00033D5C"/>
    <w:rsid w:val="0003415A"/>
    <w:rsid w:val="000444CC"/>
    <w:rsid w:val="00061A78"/>
    <w:rsid w:val="00075B16"/>
    <w:rsid w:val="000833A1"/>
    <w:rsid w:val="000A1843"/>
    <w:rsid w:val="000B4779"/>
    <w:rsid w:val="000C2469"/>
    <w:rsid w:val="000C35BA"/>
    <w:rsid w:val="001210E8"/>
    <w:rsid w:val="00122DEE"/>
    <w:rsid w:val="00137369"/>
    <w:rsid w:val="00151D44"/>
    <w:rsid w:val="001523F9"/>
    <w:rsid w:val="00184BD6"/>
    <w:rsid w:val="001C026C"/>
    <w:rsid w:val="001C105B"/>
    <w:rsid w:val="001C7989"/>
    <w:rsid w:val="001E0833"/>
    <w:rsid w:val="001E4E34"/>
    <w:rsid w:val="001F0ED6"/>
    <w:rsid w:val="001F3BE3"/>
    <w:rsid w:val="00216EF3"/>
    <w:rsid w:val="00217349"/>
    <w:rsid w:val="0024186B"/>
    <w:rsid w:val="002570EE"/>
    <w:rsid w:val="00260862"/>
    <w:rsid w:val="00261A28"/>
    <w:rsid w:val="00262ED1"/>
    <w:rsid w:val="00264123"/>
    <w:rsid w:val="00272334"/>
    <w:rsid w:val="00272F21"/>
    <w:rsid w:val="00275719"/>
    <w:rsid w:val="00287EAD"/>
    <w:rsid w:val="00297652"/>
    <w:rsid w:val="002A3715"/>
    <w:rsid w:val="002C084D"/>
    <w:rsid w:val="002C6898"/>
    <w:rsid w:val="002D00A2"/>
    <w:rsid w:val="002D65F4"/>
    <w:rsid w:val="002E159B"/>
    <w:rsid w:val="00312B8F"/>
    <w:rsid w:val="0031429B"/>
    <w:rsid w:val="00315830"/>
    <w:rsid w:val="0031747C"/>
    <w:rsid w:val="00324249"/>
    <w:rsid w:val="0034088D"/>
    <w:rsid w:val="00343820"/>
    <w:rsid w:val="003702FF"/>
    <w:rsid w:val="003707C5"/>
    <w:rsid w:val="00376415"/>
    <w:rsid w:val="00386C59"/>
    <w:rsid w:val="003935C8"/>
    <w:rsid w:val="003C3B28"/>
    <w:rsid w:val="003E1961"/>
    <w:rsid w:val="003F0B72"/>
    <w:rsid w:val="00407325"/>
    <w:rsid w:val="004213D2"/>
    <w:rsid w:val="004355A1"/>
    <w:rsid w:val="00436527"/>
    <w:rsid w:val="004514F8"/>
    <w:rsid w:val="00487A79"/>
    <w:rsid w:val="0049124C"/>
    <w:rsid w:val="004A2DD8"/>
    <w:rsid w:val="004B2F3C"/>
    <w:rsid w:val="004C13AF"/>
    <w:rsid w:val="004D5922"/>
    <w:rsid w:val="004E645E"/>
    <w:rsid w:val="00506CC4"/>
    <w:rsid w:val="00507EAA"/>
    <w:rsid w:val="00517CBB"/>
    <w:rsid w:val="0052517D"/>
    <w:rsid w:val="00526381"/>
    <w:rsid w:val="00530851"/>
    <w:rsid w:val="005359ED"/>
    <w:rsid w:val="0054352E"/>
    <w:rsid w:val="005479E0"/>
    <w:rsid w:val="005549D2"/>
    <w:rsid w:val="00555D10"/>
    <w:rsid w:val="0055729A"/>
    <w:rsid w:val="005649B4"/>
    <w:rsid w:val="005967F3"/>
    <w:rsid w:val="005A17DF"/>
    <w:rsid w:val="005A74AE"/>
    <w:rsid w:val="005B52E5"/>
    <w:rsid w:val="005C147F"/>
    <w:rsid w:val="005C62D1"/>
    <w:rsid w:val="005D0D9C"/>
    <w:rsid w:val="005D16B6"/>
    <w:rsid w:val="005D1AFF"/>
    <w:rsid w:val="005E5466"/>
    <w:rsid w:val="005F62DD"/>
    <w:rsid w:val="00601103"/>
    <w:rsid w:val="00626181"/>
    <w:rsid w:val="00634E0D"/>
    <w:rsid w:val="00637D06"/>
    <w:rsid w:val="00660F21"/>
    <w:rsid w:val="00661BF8"/>
    <w:rsid w:val="00697F80"/>
    <w:rsid w:val="006A239D"/>
    <w:rsid w:val="006D4EF0"/>
    <w:rsid w:val="006D6854"/>
    <w:rsid w:val="006F0BB4"/>
    <w:rsid w:val="006F1DA8"/>
    <w:rsid w:val="00703147"/>
    <w:rsid w:val="0071423B"/>
    <w:rsid w:val="00742BEE"/>
    <w:rsid w:val="00754E24"/>
    <w:rsid w:val="00756D35"/>
    <w:rsid w:val="0075717D"/>
    <w:rsid w:val="0076017A"/>
    <w:rsid w:val="007806E3"/>
    <w:rsid w:val="00782AA5"/>
    <w:rsid w:val="00783B22"/>
    <w:rsid w:val="00785723"/>
    <w:rsid w:val="00790F65"/>
    <w:rsid w:val="007911E3"/>
    <w:rsid w:val="00792349"/>
    <w:rsid w:val="007A5D7D"/>
    <w:rsid w:val="007B15A6"/>
    <w:rsid w:val="007E1BC9"/>
    <w:rsid w:val="00815297"/>
    <w:rsid w:val="00827B21"/>
    <w:rsid w:val="00842129"/>
    <w:rsid w:val="00843263"/>
    <w:rsid w:val="008909F0"/>
    <w:rsid w:val="008B18F8"/>
    <w:rsid w:val="008B386E"/>
    <w:rsid w:val="008C3E11"/>
    <w:rsid w:val="008D3D25"/>
    <w:rsid w:val="008D4DB0"/>
    <w:rsid w:val="008D5251"/>
    <w:rsid w:val="008E1A4C"/>
    <w:rsid w:val="008E61C3"/>
    <w:rsid w:val="00902C5E"/>
    <w:rsid w:val="009072CD"/>
    <w:rsid w:val="00956526"/>
    <w:rsid w:val="00976C14"/>
    <w:rsid w:val="00984C27"/>
    <w:rsid w:val="00995714"/>
    <w:rsid w:val="00997946"/>
    <w:rsid w:val="009C4543"/>
    <w:rsid w:val="009C5E4C"/>
    <w:rsid w:val="009E651B"/>
    <w:rsid w:val="009F069E"/>
    <w:rsid w:val="00A10FEC"/>
    <w:rsid w:val="00A12328"/>
    <w:rsid w:val="00A16F8A"/>
    <w:rsid w:val="00A21A37"/>
    <w:rsid w:val="00A36B56"/>
    <w:rsid w:val="00A42F4A"/>
    <w:rsid w:val="00A62CC7"/>
    <w:rsid w:val="00A65B68"/>
    <w:rsid w:val="00A6753D"/>
    <w:rsid w:val="00A701AC"/>
    <w:rsid w:val="00A70722"/>
    <w:rsid w:val="00A8001D"/>
    <w:rsid w:val="00A817EC"/>
    <w:rsid w:val="00A85FAE"/>
    <w:rsid w:val="00A9011C"/>
    <w:rsid w:val="00A92B77"/>
    <w:rsid w:val="00A950D0"/>
    <w:rsid w:val="00AB047D"/>
    <w:rsid w:val="00AB776E"/>
    <w:rsid w:val="00B103A3"/>
    <w:rsid w:val="00B159FE"/>
    <w:rsid w:val="00B1626B"/>
    <w:rsid w:val="00B31262"/>
    <w:rsid w:val="00B33788"/>
    <w:rsid w:val="00B345AD"/>
    <w:rsid w:val="00B3544D"/>
    <w:rsid w:val="00B35E44"/>
    <w:rsid w:val="00B73C37"/>
    <w:rsid w:val="00B8777C"/>
    <w:rsid w:val="00B95110"/>
    <w:rsid w:val="00B96350"/>
    <w:rsid w:val="00BC605D"/>
    <w:rsid w:val="00BE4BC7"/>
    <w:rsid w:val="00BF4447"/>
    <w:rsid w:val="00C003BE"/>
    <w:rsid w:val="00C01D22"/>
    <w:rsid w:val="00C07ABD"/>
    <w:rsid w:val="00C250BB"/>
    <w:rsid w:val="00C27B2F"/>
    <w:rsid w:val="00C355B0"/>
    <w:rsid w:val="00C508A4"/>
    <w:rsid w:val="00C577CD"/>
    <w:rsid w:val="00C75E67"/>
    <w:rsid w:val="00C84DDD"/>
    <w:rsid w:val="00C864FA"/>
    <w:rsid w:val="00CC294E"/>
    <w:rsid w:val="00CD512F"/>
    <w:rsid w:val="00CD6CCD"/>
    <w:rsid w:val="00CF16D6"/>
    <w:rsid w:val="00D04547"/>
    <w:rsid w:val="00D26602"/>
    <w:rsid w:val="00D33F1D"/>
    <w:rsid w:val="00D378E5"/>
    <w:rsid w:val="00D42C7A"/>
    <w:rsid w:val="00D44AE0"/>
    <w:rsid w:val="00D51BB9"/>
    <w:rsid w:val="00D71FB4"/>
    <w:rsid w:val="00D8201D"/>
    <w:rsid w:val="00D95318"/>
    <w:rsid w:val="00D95327"/>
    <w:rsid w:val="00DB20C0"/>
    <w:rsid w:val="00DB3054"/>
    <w:rsid w:val="00E0633D"/>
    <w:rsid w:val="00E440FC"/>
    <w:rsid w:val="00E44563"/>
    <w:rsid w:val="00E96219"/>
    <w:rsid w:val="00E968E8"/>
    <w:rsid w:val="00E97FDE"/>
    <w:rsid w:val="00EA06D7"/>
    <w:rsid w:val="00EA17E9"/>
    <w:rsid w:val="00EE3A3E"/>
    <w:rsid w:val="00F03EB4"/>
    <w:rsid w:val="00F044F3"/>
    <w:rsid w:val="00F26C7C"/>
    <w:rsid w:val="00F41D36"/>
    <w:rsid w:val="00F51F54"/>
    <w:rsid w:val="00F530C3"/>
    <w:rsid w:val="00F7776F"/>
    <w:rsid w:val="00F803D8"/>
    <w:rsid w:val="00FC7671"/>
    <w:rsid w:val="00FE71E0"/>
    <w:rsid w:val="00FF4DB1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3702FF"/>
    <w:rPr>
      <w:rFonts w:ascii="Impact" w:hAnsi="Impact" w:cs="Impact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3702FF"/>
    <w:pPr>
      <w:widowControl w:val="0"/>
      <w:shd w:val="clear" w:color="auto" w:fill="FFFFFF"/>
      <w:spacing w:after="0" w:line="206" w:lineRule="exact"/>
      <w:jc w:val="both"/>
    </w:pPr>
    <w:rPr>
      <w:rFonts w:ascii="Impact" w:hAnsi="Impact" w:cs="Impact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02FF"/>
  </w:style>
  <w:style w:type="character" w:customStyle="1" w:styleId="0pt">
    <w:name w:val="Основной текст + Интервал 0 pt"/>
    <w:basedOn w:val="1"/>
    <w:uiPriority w:val="99"/>
    <w:rsid w:val="00A42F4A"/>
    <w:rPr>
      <w:rFonts w:ascii="Lucida Sans Unicode" w:hAnsi="Lucida Sans Unicode" w:cs="Lucida Sans Unicode"/>
      <w:spacing w:val="0"/>
      <w:sz w:val="17"/>
      <w:szCs w:val="17"/>
      <w:u w:val="none"/>
    </w:rPr>
  </w:style>
  <w:style w:type="character" w:customStyle="1" w:styleId="a6">
    <w:name w:val="Основной текст + Курсив"/>
    <w:basedOn w:val="1"/>
    <w:uiPriority w:val="99"/>
    <w:rsid w:val="00A42F4A"/>
    <w:rPr>
      <w:rFonts w:ascii="Lucida Sans Unicode" w:hAnsi="Lucida Sans Unicode" w:cs="Lucida Sans Unicode"/>
      <w:i/>
      <w:iCs/>
      <w:spacing w:val="-10"/>
      <w:sz w:val="17"/>
      <w:szCs w:val="17"/>
      <w:u w:val="none"/>
    </w:rPr>
  </w:style>
  <w:style w:type="character" w:customStyle="1" w:styleId="10">
    <w:name w:val="Основной текст + Курсив1"/>
    <w:aliases w:val="Малые прописные"/>
    <w:basedOn w:val="1"/>
    <w:uiPriority w:val="99"/>
    <w:rsid w:val="00A42F4A"/>
    <w:rPr>
      <w:rFonts w:ascii="Lucida Sans Unicode" w:hAnsi="Lucida Sans Unicode" w:cs="Lucida Sans Unicode"/>
      <w:i/>
      <w:iCs/>
      <w:smallCaps/>
      <w:noProof/>
      <w:spacing w:val="-10"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F044F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Основной текст (2) + Курсив"/>
    <w:aliases w:val="Интервал 0 pt1"/>
    <w:basedOn w:val="2"/>
    <w:uiPriority w:val="99"/>
    <w:rsid w:val="00F044F3"/>
    <w:rPr>
      <w:i/>
      <w:iCs/>
      <w:spacing w:val="-10"/>
    </w:rPr>
  </w:style>
  <w:style w:type="paragraph" w:customStyle="1" w:styleId="21">
    <w:name w:val="Основной текст (2)1"/>
    <w:basedOn w:val="a"/>
    <w:link w:val="2"/>
    <w:uiPriority w:val="99"/>
    <w:rsid w:val="00F044F3"/>
    <w:pPr>
      <w:widowControl w:val="0"/>
      <w:shd w:val="clear" w:color="auto" w:fill="FFFFFF"/>
      <w:spacing w:after="0" w:line="230" w:lineRule="exact"/>
      <w:jc w:val="both"/>
    </w:pPr>
    <w:rPr>
      <w:rFonts w:ascii="Lucida Sans Unicode" w:hAnsi="Lucida Sans Unicode" w:cs="Lucida Sans Unicode"/>
      <w:sz w:val="17"/>
      <w:szCs w:val="17"/>
    </w:rPr>
  </w:style>
  <w:style w:type="paragraph" w:styleId="a7">
    <w:name w:val="Normal (Web)"/>
    <w:basedOn w:val="a"/>
    <w:uiPriority w:val="99"/>
    <w:unhideWhenUsed/>
    <w:rsid w:val="000B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46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20C0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B8B2-9BF3-42F4-8956-34B6B317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34</cp:revision>
  <cp:lastPrinted>2023-08-28T06:49:00Z</cp:lastPrinted>
  <dcterms:created xsi:type="dcterms:W3CDTF">2020-11-20T04:39:00Z</dcterms:created>
  <dcterms:modified xsi:type="dcterms:W3CDTF">2024-04-05T05:58:00Z</dcterms:modified>
</cp:coreProperties>
</file>